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D1" w:rsidRPr="000F16D1" w:rsidRDefault="000F16D1" w:rsidP="000F16D1">
      <w:pPr>
        <w:ind w:right="-1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0F16D1" w:rsidRPr="000F16D1" w:rsidRDefault="000F16D1" w:rsidP="000F16D1">
      <w:pPr>
        <w:pStyle w:val="Titolo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F16D1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Fac-simile della </w:t>
      </w:r>
      <w:r w:rsidRPr="000F16D1">
        <w:rPr>
          <w:rFonts w:ascii="Times New Roman" w:hAnsi="Times New Roman"/>
          <w:color w:val="auto"/>
          <w:sz w:val="24"/>
          <w:szCs w:val="24"/>
          <w:u w:val="single"/>
        </w:rPr>
        <w:t>DOMANDA</w:t>
      </w:r>
      <w:r w:rsidRPr="000F16D1">
        <w:rPr>
          <w:rFonts w:ascii="Times New Roman" w:hAnsi="Times New Roman"/>
          <w:b w:val="0"/>
          <w:color w:val="auto"/>
          <w:sz w:val="24"/>
          <w:szCs w:val="24"/>
        </w:rPr>
        <w:t xml:space="preserve"> da ricopiare su foglio in carta semplice con firma non autenticata (ai sensi dell’art. 39 del D.P.R. 28 dicembre 2000, n. 445 e s.m.i. ),</w:t>
      </w:r>
      <w:r w:rsidRPr="000F16D1">
        <w:rPr>
          <w:rFonts w:ascii="Times New Roman" w:hAnsi="Times New Roman"/>
          <w:color w:val="auto"/>
          <w:sz w:val="24"/>
          <w:szCs w:val="24"/>
        </w:rPr>
        <w:t xml:space="preserve"> valevole come DICHIARAZIONE SOSTITUTIVA DI CERTIFICAZIONE ai sensi dell’art. 46 del D.P.R. 28 dicembre 2000 n. 445 e s.m.i.</w:t>
      </w:r>
    </w:p>
    <w:p w:rsidR="000F16D1" w:rsidRPr="000F16D1" w:rsidRDefault="000F16D1" w:rsidP="000F16D1">
      <w:pPr>
        <w:rPr>
          <w:b/>
          <w:sz w:val="24"/>
          <w:szCs w:val="24"/>
        </w:rPr>
      </w:pPr>
    </w:p>
    <w:p w:rsidR="000F16D1" w:rsidRPr="000F16D1" w:rsidRDefault="000F16D1" w:rsidP="000F16D1">
      <w:pPr>
        <w:jc w:val="center"/>
        <w:rPr>
          <w:sz w:val="24"/>
          <w:szCs w:val="24"/>
        </w:rPr>
      </w:pPr>
      <w:r w:rsidRPr="000F16D1">
        <w:rPr>
          <w:sz w:val="24"/>
          <w:szCs w:val="24"/>
        </w:rPr>
        <w:t>********</w:t>
      </w:r>
    </w:p>
    <w:p w:rsidR="000F16D1" w:rsidRPr="000F16D1" w:rsidRDefault="000F16D1" w:rsidP="000F16D1">
      <w:pPr>
        <w:tabs>
          <w:tab w:val="left" w:pos="4962"/>
          <w:tab w:val="left" w:pos="5670"/>
          <w:tab w:val="left" w:pos="6521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ab/>
        <w:t>Al Direttore Generale</w:t>
      </w:r>
    </w:p>
    <w:p w:rsidR="000F16D1" w:rsidRPr="000F16D1" w:rsidRDefault="000F16D1" w:rsidP="000F16D1">
      <w:pPr>
        <w:tabs>
          <w:tab w:val="left" w:pos="5245"/>
        </w:tabs>
        <w:ind w:left="4956"/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dell’Azienda Socio Sanitaria Territoriale </w:t>
      </w:r>
    </w:p>
    <w:p w:rsidR="000F16D1" w:rsidRPr="000F16D1" w:rsidRDefault="000F16D1" w:rsidP="000F16D1">
      <w:pPr>
        <w:ind w:left="4248" w:firstLine="708"/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Centro Specialistico Traumatologico </w:t>
      </w:r>
    </w:p>
    <w:p w:rsidR="000F16D1" w:rsidRPr="000F16D1" w:rsidRDefault="000F16D1" w:rsidP="000F16D1">
      <w:pPr>
        <w:tabs>
          <w:tab w:val="left" w:pos="5812"/>
        </w:tabs>
        <w:ind w:firstLine="4956"/>
        <w:jc w:val="both"/>
        <w:rPr>
          <w:sz w:val="24"/>
          <w:szCs w:val="24"/>
        </w:rPr>
      </w:pPr>
      <w:r w:rsidRPr="000F16D1">
        <w:rPr>
          <w:sz w:val="24"/>
          <w:szCs w:val="24"/>
        </w:rPr>
        <w:t>Ortopedico Gaetano Pini - CTO</w:t>
      </w:r>
    </w:p>
    <w:p w:rsidR="000F16D1" w:rsidRPr="000F16D1" w:rsidRDefault="000F16D1" w:rsidP="000F16D1">
      <w:pPr>
        <w:tabs>
          <w:tab w:val="left" w:pos="5812"/>
        </w:tabs>
        <w:ind w:firstLine="4956"/>
        <w:jc w:val="both"/>
        <w:rPr>
          <w:sz w:val="24"/>
          <w:szCs w:val="24"/>
        </w:rPr>
      </w:pPr>
      <w:r w:rsidRPr="000F16D1">
        <w:rPr>
          <w:sz w:val="24"/>
          <w:szCs w:val="24"/>
        </w:rPr>
        <w:t>Piazza C. Ferrari, 1</w:t>
      </w:r>
    </w:p>
    <w:p w:rsidR="000F16D1" w:rsidRPr="000F16D1" w:rsidRDefault="000F16D1" w:rsidP="000F16D1">
      <w:pPr>
        <w:tabs>
          <w:tab w:val="left" w:pos="5812"/>
        </w:tabs>
        <w:ind w:firstLine="4956"/>
        <w:jc w:val="both"/>
        <w:rPr>
          <w:sz w:val="24"/>
          <w:szCs w:val="24"/>
        </w:rPr>
      </w:pPr>
      <w:r w:rsidRPr="000F16D1">
        <w:rPr>
          <w:sz w:val="24"/>
          <w:szCs w:val="24"/>
        </w:rPr>
        <w:t>20122 - MILANO</w:t>
      </w:r>
    </w:p>
    <w:p w:rsidR="000F16D1" w:rsidRPr="000F16D1" w:rsidRDefault="000F16D1" w:rsidP="000F16D1">
      <w:pPr>
        <w:ind w:left="142"/>
        <w:jc w:val="right"/>
        <w:rPr>
          <w:b/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Il/la sottoscritto/a ………………………………………………………………………………..</w:t>
      </w:r>
    </w:p>
    <w:p w:rsidR="000F16D1" w:rsidRPr="000F16D1" w:rsidRDefault="000F16D1" w:rsidP="000F16D1">
      <w:pPr>
        <w:pStyle w:val="Titolo3"/>
        <w:jc w:val="center"/>
        <w:rPr>
          <w:rFonts w:ascii="Times New Roman" w:hAnsi="Times New Roman"/>
          <w:color w:val="auto"/>
          <w:sz w:val="24"/>
          <w:szCs w:val="24"/>
        </w:rPr>
      </w:pPr>
      <w:r w:rsidRPr="000F16D1">
        <w:rPr>
          <w:rFonts w:ascii="Times New Roman" w:hAnsi="Times New Roman"/>
          <w:color w:val="auto"/>
          <w:sz w:val="24"/>
          <w:szCs w:val="24"/>
        </w:rPr>
        <w:t>CHIEDE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ammesso all’</w:t>
      </w:r>
      <w:r w:rsidR="00460A73">
        <w:rPr>
          <w:sz w:val="24"/>
          <w:szCs w:val="24"/>
        </w:rPr>
        <w:t xml:space="preserve">avviso pubblico, per titoli, per </w:t>
      </w:r>
      <w:r w:rsidRPr="000F16D1">
        <w:rPr>
          <w:sz w:val="24"/>
          <w:szCs w:val="24"/>
        </w:rPr>
        <w:t xml:space="preserve">il conferimento di n. </w:t>
      </w:r>
      <w:r w:rsidR="00CC008F">
        <w:rPr>
          <w:sz w:val="24"/>
          <w:szCs w:val="24"/>
        </w:rPr>
        <w:t>sei</w:t>
      </w:r>
      <w:r w:rsidRPr="000F16D1">
        <w:rPr>
          <w:sz w:val="24"/>
          <w:szCs w:val="24"/>
        </w:rPr>
        <w:t xml:space="preserve"> incarichi</w:t>
      </w:r>
      <w:r w:rsidR="007A4387">
        <w:rPr>
          <w:sz w:val="24"/>
          <w:szCs w:val="24"/>
        </w:rPr>
        <w:t xml:space="preserve">, a tempo pieno e determinato, </w:t>
      </w:r>
      <w:r w:rsidRPr="000F16D1">
        <w:rPr>
          <w:sz w:val="24"/>
          <w:szCs w:val="24"/>
        </w:rPr>
        <w:t xml:space="preserve">di </w:t>
      </w:r>
      <w:r w:rsidR="00CC008F">
        <w:rPr>
          <w:b/>
          <w:sz w:val="24"/>
          <w:szCs w:val="24"/>
        </w:rPr>
        <w:t>OPERATORE SOCIO SANITARIO</w:t>
      </w:r>
      <w:r w:rsidRPr="000F16D1">
        <w:rPr>
          <w:b/>
          <w:sz w:val="24"/>
          <w:szCs w:val="24"/>
        </w:rPr>
        <w:t xml:space="preserve"> (CAT. </w:t>
      </w:r>
      <w:r w:rsidR="00CC008F">
        <w:rPr>
          <w:b/>
          <w:sz w:val="24"/>
          <w:szCs w:val="24"/>
        </w:rPr>
        <w:t>BS</w:t>
      </w:r>
      <w:r w:rsidRPr="000F16D1">
        <w:rPr>
          <w:b/>
          <w:sz w:val="24"/>
          <w:szCs w:val="24"/>
        </w:rPr>
        <w:t>).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A tal fine, </w:t>
      </w:r>
    </w:p>
    <w:p w:rsidR="000F16D1" w:rsidRPr="000F16D1" w:rsidRDefault="000F16D1" w:rsidP="000F16D1">
      <w:pPr>
        <w:pStyle w:val="Rientrocorpodeltesto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0F16D1">
        <w:rPr>
          <w:b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445,</w:t>
      </w:r>
    </w:p>
    <w:p w:rsidR="000F16D1" w:rsidRPr="000F16D1" w:rsidRDefault="000F16D1" w:rsidP="000F16D1">
      <w:pPr>
        <w:jc w:val="both"/>
        <w:rPr>
          <w:b/>
          <w:sz w:val="24"/>
          <w:szCs w:val="24"/>
        </w:rPr>
      </w:pPr>
      <w:r w:rsidRPr="000F16D1">
        <w:rPr>
          <w:b/>
          <w:sz w:val="24"/>
          <w:szCs w:val="24"/>
        </w:rPr>
        <w:t>dichiara</w:t>
      </w:r>
    </w:p>
    <w:p w:rsidR="000F16D1" w:rsidRPr="000F16D1" w:rsidRDefault="000F16D1" w:rsidP="000F16D1">
      <w:pPr>
        <w:ind w:left="142"/>
        <w:jc w:val="both"/>
        <w:rPr>
          <w:b/>
          <w:sz w:val="24"/>
          <w:szCs w:val="24"/>
        </w:rPr>
      </w:pP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nato/a a ……………………………………….…. il ……………………………….;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residente a  …………………………….…. (c.a.p.) ………………..in via………….…………………………………………….;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in possesso della cittadinanza ………………………………………………………</w:t>
      </w:r>
    </w:p>
    <w:p w:rsidR="000F16D1" w:rsidRPr="000F16D1" w:rsidRDefault="000F16D1" w:rsidP="000F16D1">
      <w:pPr>
        <w:ind w:left="426"/>
        <w:jc w:val="both"/>
        <w:rPr>
          <w:i/>
          <w:sz w:val="24"/>
          <w:szCs w:val="24"/>
        </w:rPr>
      </w:pPr>
      <w:r w:rsidRPr="000F16D1">
        <w:rPr>
          <w:i/>
          <w:sz w:val="24"/>
          <w:szCs w:val="24"/>
        </w:rPr>
        <w:t>(specificare se italiana o di altro Stato);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iscritto/a nelle liste del Comune di …………………………………;</w:t>
      </w:r>
    </w:p>
    <w:p w:rsidR="000F16D1" w:rsidRPr="000F16D1" w:rsidRDefault="000F16D1" w:rsidP="000F16D1">
      <w:pPr>
        <w:pStyle w:val="Rientrocorpodeltesto2"/>
        <w:ind w:left="426"/>
        <w:rPr>
          <w:sz w:val="24"/>
          <w:szCs w:val="24"/>
        </w:rPr>
      </w:pPr>
      <w:r w:rsidRPr="000F16D1">
        <w:rPr>
          <w:sz w:val="24"/>
          <w:szCs w:val="24"/>
        </w:rPr>
        <w:t>(</w:t>
      </w:r>
      <w:r w:rsidRPr="000F16D1">
        <w:rPr>
          <w:i/>
          <w:sz w:val="24"/>
          <w:szCs w:val="24"/>
        </w:rPr>
        <w:t>oppure indicare i motivi della non iscrizione o della cancellazione dalle liste medesime</w:t>
      </w:r>
      <w:r w:rsidRPr="000F16D1">
        <w:rPr>
          <w:sz w:val="24"/>
          <w:szCs w:val="24"/>
        </w:rPr>
        <w:t xml:space="preserve"> ……………………………………..………………………);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non aver riportato condanne penali (</w:t>
      </w:r>
      <w:r w:rsidRPr="000F16D1">
        <w:rPr>
          <w:i/>
          <w:sz w:val="24"/>
          <w:szCs w:val="24"/>
        </w:rPr>
        <w:t xml:space="preserve">oppure: di aver riportato le seguenti condanne penali </w:t>
      </w:r>
      <w:r w:rsidRPr="000F16D1">
        <w:rPr>
          <w:sz w:val="24"/>
          <w:szCs w:val="24"/>
        </w:rPr>
        <w:t>…………………………………………);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non essere stato destituito o dispensato dall’impiego presso una pubblica amministrazione;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aver conseguito il diploma in ………………………………… il giorno ……………. presso l’Università  di ……………………………………………………….;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lastRenderedPageBreak/>
        <w:t>di essere iscritto all’Albo del Collegio di………………………………al n……………………………………;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essere nella seguente situazione nei riguardi degli obblighi militari………………………………………………………………;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avere diritto alla riserva dei posti prevista dalla legge ove applicabile in relazione ai posti messi a concorso …………………………………..(indicare catg. di appartenenza);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di essere in possesso dei seguenti titoli ai fini della preferenza e precedenza nella nomina ……………………………………………. ; </w:t>
      </w:r>
    </w:p>
    <w:p w:rsidR="000F16D1" w:rsidRPr="000F16D1" w:rsidRDefault="000F16D1" w:rsidP="000F16D1">
      <w:pPr>
        <w:numPr>
          <w:ilvl w:val="0"/>
          <w:numId w:val="31"/>
        </w:numPr>
        <w:tabs>
          <w:tab w:val="left" w:pos="502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di aver prestato o di prestare i seguenti servizi presso pubbliche amministrazioni con la precisazione della motivazione della eventuale cessazione:</w:t>
      </w:r>
    </w:p>
    <w:p w:rsidR="000F16D1" w:rsidRPr="000F16D1" w:rsidRDefault="000F16D1" w:rsidP="000F16D1">
      <w:pPr>
        <w:pStyle w:val="Rientrocorpodeltesto2"/>
        <w:rPr>
          <w:sz w:val="24"/>
          <w:szCs w:val="24"/>
        </w:rPr>
      </w:pPr>
      <w:r w:rsidRPr="000F16D1">
        <w:rPr>
          <w:sz w:val="24"/>
          <w:szCs w:val="24"/>
        </w:rPr>
        <w:t>di aver prestato servizio presso  ………………………………….prov.…….nel profilo di  ……………..……………………..……………………dal ………………… al ………………………………………, motivi cessazione dal servizio: ………………………………………………;</w:t>
      </w:r>
    </w:p>
    <w:p w:rsidR="000F16D1" w:rsidRPr="000F16D1" w:rsidRDefault="000F16D1" w:rsidP="000F16D1">
      <w:pPr>
        <w:pStyle w:val="Rientrocorpodeltesto3"/>
        <w:numPr>
          <w:ilvl w:val="12"/>
          <w:numId w:val="0"/>
        </w:numPr>
        <w:ind w:left="426"/>
        <w:jc w:val="both"/>
        <w:rPr>
          <w:i/>
          <w:sz w:val="24"/>
          <w:szCs w:val="24"/>
        </w:rPr>
      </w:pPr>
      <w:r w:rsidRPr="000F16D1">
        <w:rPr>
          <w:i/>
          <w:sz w:val="24"/>
          <w:szCs w:val="24"/>
        </w:rPr>
        <w:t>(oppure di non aver prestato servizio presso pubbliche amministrazioni);</w:t>
      </w:r>
    </w:p>
    <w:p w:rsidR="000F16D1" w:rsidRPr="000F16D1" w:rsidRDefault="00460A73" w:rsidP="000F16D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="000F16D1" w:rsidRPr="000F16D1">
        <w:rPr>
          <w:sz w:val="24"/>
          <w:szCs w:val="24"/>
        </w:rPr>
        <w:t>elegge il seguente domicilio al quale deve ad ogni effetto essere inviata ogni comunicazione al riguardo:</w:t>
      </w:r>
    </w:p>
    <w:p w:rsidR="000F16D1" w:rsidRPr="000F16D1" w:rsidRDefault="000F16D1" w:rsidP="000F16D1">
      <w:pPr>
        <w:ind w:left="142"/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 ……...…………………………………………………………………..</w:t>
      </w:r>
    </w:p>
    <w:p w:rsidR="000F16D1" w:rsidRPr="000F16D1" w:rsidRDefault="000F16D1" w:rsidP="000F16D1">
      <w:pPr>
        <w:ind w:left="142"/>
        <w:jc w:val="both"/>
        <w:rPr>
          <w:sz w:val="24"/>
          <w:szCs w:val="24"/>
        </w:rPr>
      </w:pPr>
      <w:r w:rsidRPr="000F16D1">
        <w:rPr>
          <w:sz w:val="24"/>
          <w:szCs w:val="24"/>
        </w:rPr>
        <w:t>Tel. ………………………... eventuale fax …………………………….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 xml:space="preserve">Milano, </w:t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="00460A73">
        <w:rPr>
          <w:sz w:val="24"/>
          <w:szCs w:val="24"/>
        </w:rPr>
        <w:tab/>
        <w:t>(</w:t>
      </w:r>
      <w:r w:rsidRPr="000F16D1">
        <w:rPr>
          <w:sz w:val="24"/>
          <w:szCs w:val="24"/>
        </w:rPr>
        <w:t>firma per esteso e leggibile)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Ai sensi della legge n. 196/2003 si autorizza il trattamento dei dati sopra riportati ai soli fini del presente procedimento.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Milano,</w:t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</w:r>
      <w:r w:rsidRPr="000F16D1">
        <w:rPr>
          <w:sz w:val="24"/>
          <w:szCs w:val="24"/>
        </w:rPr>
        <w:tab/>
        <w:t>(firma per esteso e leggibile)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Default="000F16D1" w:rsidP="000F16D1">
      <w:pPr>
        <w:jc w:val="both"/>
        <w:rPr>
          <w:sz w:val="24"/>
          <w:szCs w:val="24"/>
        </w:rPr>
      </w:pPr>
    </w:p>
    <w:p w:rsidR="008C6D96" w:rsidRDefault="008C6D96" w:rsidP="000F16D1">
      <w:pPr>
        <w:jc w:val="both"/>
        <w:rPr>
          <w:sz w:val="24"/>
          <w:szCs w:val="24"/>
        </w:rPr>
      </w:pPr>
    </w:p>
    <w:p w:rsidR="008C6D96" w:rsidRPr="000F16D1" w:rsidRDefault="008C6D96" w:rsidP="000F16D1">
      <w:pPr>
        <w:jc w:val="both"/>
        <w:rPr>
          <w:sz w:val="24"/>
          <w:szCs w:val="24"/>
        </w:rPr>
      </w:pPr>
    </w:p>
    <w:p w:rsid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i/>
          <w:sz w:val="24"/>
          <w:szCs w:val="24"/>
        </w:rPr>
      </w:pPr>
      <w:r w:rsidRPr="000F16D1">
        <w:rPr>
          <w:b/>
          <w:i/>
          <w:sz w:val="24"/>
          <w:szCs w:val="24"/>
        </w:rPr>
        <w:t>Fac-simile di DICHIARAZIONE sost</w:t>
      </w:r>
      <w:r w:rsidR="00460A73">
        <w:rPr>
          <w:b/>
          <w:i/>
          <w:sz w:val="24"/>
          <w:szCs w:val="24"/>
        </w:rPr>
        <w:t xml:space="preserve">itutiva dell’ATTO di notorietà </w:t>
      </w:r>
      <w:r w:rsidRPr="000F16D1">
        <w:rPr>
          <w:b/>
          <w:i/>
          <w:sz w:val="24"/>
          <w:szCs w:val="24"/>
        </w:rPr>
        <w:t xml:space="preserve">da ricopiare su foglio in carta semplice con firma Non autenticata (da allegare alla domanda </w:t>
      </w:r>
      <w:r w:rsidRPr="000F16D1">
        <w:rPr>
          <w:b/>
          <w:i/>
          <w:sz w:val="24"/>
          <w:szCs w:val="24"/>
          <w:u w:val="single"/>
        </w:rPr>
        <w:t xml:space="preserve">con la fotocopia </w:t>
      </w:r>
      <w:r w:rsidRPr="000F16D1">
        <w:rPr>
          <w:b/>
          <w:i/>
          <w:sz w:val="24"/>
          <w:szCs w:val="24"/>
        </w:rPr>
        <w:t>di un documento di riconoscimento in corso di validità):</w:t>
      </w:r>
    </w:p>
    <w:p w:rsidR="000F16D1" w:rsidRPr="000F16D1" w:rsidRDefault="000F16D1" w:rsidP="000F16D1">
      <w:pPr>
        <w:pStyle w:val="Titolo1"/>
        <w:jc w:val="both"/>
        <w:rPr>
          <w:rFonts w:ascii="Times New Roman" w:hAnsi="Times New Roman"/>
          <w:color w:val="auto"/>
          <w:sz w:val="24"/>
          <w:szCs w:val="24"/>
        </w:rPr>
      </w:pPr>
      <w:r w:rsidRPr="000F16D1">
        <w:rPr>
          <w:rFonts w:ascii="Times New Roman" w:hAnsi="Times New Roman"/>
          <w:color w:val="auto"/>
          <w:sz w:val="24"/>
          <w:szCs w:val="24"/>
        </w:rPr>
        <w:t>DICHIARAZIONE SOSTITUTIVA DELL’ATTO DI NOTORIETA’</w:t>
      </w:r>
    </w:p>
    <w:p w:rsidR="000F16D1" w:rsidRPr="000F16D1" w:rsidRDefault="000F16D1" w:rsidP="000F16D1">
      <w:pPr>
        <w:pStyle w:val="Titolo2"/>
        <w:jc w:val="both"/>
        <w:rPr>
          <w:rFonts w:ascii="Times New Roman" w:hAnsi="Times New Roman"/>
          <w:color w:val="auto"/>
          <w:sz w:val="24"/>
          <w:szCs w:val="24"/>
        </w:rPr>
      </w:pPr>
      <w:r w:rsidRPr="000F16D1">
        <w:rPr>
          <w:rFonts w:ascii="Times New Roman" w:hAnsi="Times New Roman"/>
          <w:color w:val="auto"/>
          <w:sz w:val="24"/>
          <w:szCs w:val="24"/>
        </w:rPr>
        <w:t>Artt. 19 e 47 del D.P.R. 28 dicembre 2000, n. 445</w:t>
      </w:r>
    </w:p>
    <w:p w:rsidR="000F16D1" w:rsidRPr="000F16D1" w:rsidRDefault="000F16D1" w:rsidP="000F16D1">
      <w:pPr>
        <w:pStyle w:val="Titolo2"/>
        <w:jc w:val="both"/>
        <w:rPr>
          <w:rFonts w:ascii="Times New Roman" w:hAnsi="Times New Roman"/>
          <w:color w:val="auto"/>
          <w:sz w:val="24"/>
          <w:szCs w:val="24"/>
        </w:rPr>
      </w:pPr>
      <w:r w:rsidRPr="000F16D1">
        <w:rPr>
          <w:rFonts w:ascii="Times New Roman" w:hAnsi="Times New Roman"/>
          <w:color w:val="auto"/>
          <w:sz w:val="24"/>
          <w:szCs w:val="24"/>
        </w:rPr>
        <w:t>(non soggetta ad autenticazione della sottoscrizione ai sensi dell’art. 38 del D.P.R. 28 dicembre 2000, n. 445.)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Il/La_____ sottoscritto/a _________________________  nato/a a _____________________________ Prov. ___ il _______________ residente a _________________prov. ___ in via 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consapevole delle sanzioni penali previste in caso di dichiarazioni mendaci, falsità negli atti ed uso di atti falsi, così come stabilito dall’art. 76 del D..P.R. n. 445/2000.,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center"/>
        <w:rPr>
          <w:b/>
          <w:sz w:val="24"/>
          <w:szCs w:val="24"/>
        </w:rPr>
      </w:pPr>
      <w:r w:rsidRPr="000F16D1">
        <w:rPr>
          <w:b/>
          <w:sz w:val="24"/>
          <w:szCs w:val="24"/>
        </w:rPr>
        <w:t>DICHIARA</w:t>
      </w:r>
    </w:p>
    <w:p w:rsidR="000F16D1" w:rsidRPr="000F16D1" w:rsidRDefault="000F16D1" w:rsidP="000F16D1">
      <w:pPr>
        <w:jc w:val="center"/>
        <w:rPr>
          <w:b/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che la/le presente/i copia/e composta/e da n. _________ fogli per n. ______________ facciate totali, presentata/e con la domanda di partecipazione a</w:t>
      </w:r>
      <w:r w:rsidR="000C5FAC">
        <w:rPr>
          <w:sz w:val="24"/>
          <w:szCs w:val="24"/>
        </w:rPr>
        <w:t>ll’avviso pubblico, per titoli</w:t>
      </w:r>
      <w:r w:rsidRPr="000F16D1">
        <w:rPr>
          <w:sz w:val="24"/>
          <w:szCs w:val="24"/>
        </w:rPr>
        <w:t xml:space="preserve">, per </w:t>
      </w:r>
      <w:r w:rsidR="00CC008F">
        <w:rPr>
          <w:sz w:val="24"/>
          <w:szCs w:val="24"/>
        </w:rPr>
        <w:t>sei</w:t>
      </w:r>
      <w:r w:rsidRPr="000F16D1">
        <w:rPr>
          <w:sz w:val="24"/>
          <w:szCs w:val="24"/>
        </w:rPr>
        <w:t xml:space="preserve"> incarichi a tempo pieno e determinato di </w:t>
      </w:r>
      <w:r w:rsidR="00CC008F">
        <w:rPr>
          <w:sz w:val="24"/>
          <w:szCs w:val="24"/>
        </w:rPr>
        <w:t>OPERATORE SOCIO SANITARIO</w:t>
      </w:r>
      <w:r w:rsidRPr="000F16D1">
        <w:rPr>
          <w:sz w:val="24"/>
          <w:szCs w:val="24"/>
        </w:rPr>
        <w:t xml:space="preserve"> CAT. </w:t>
      </w:r>
      <w:r w:rsidR="00CC008F">
        <w:rPr>
          <w:sz w:val="24"/>
          <w:szCs w:val="24"/>
        </w:rPr>
        <w:t xml:space="preserve">BS </w:t>
      </w:r>
      <w:r w:rsidRPr="000F16D1">
        <w:rPr>
          <w:sz w:val="24"/>
          <w:szCs w:val="24"/>
        </w:rPr>
        <w:t>è/sono conforme/i all’originale conservata/e presso il Sottoscritto e</w:t>
      </w:r>
      <w:r w:rsidR="00460A73">
        <w:rPr>
          <w:sz w:val="24"/>
          <w:szCs w:val="24"/>
        </w:rPr>
        <w:t xml:space="preserve"> disponibile/i per i controlli </w:t>
      </w:r>
      <w:r w:rsidRPr="000F16D1">
        <w:rPr>
          <w:sz w:val="24"/>
          <w:szCs w:val="24"/>
        </w:rPr>
        <w:t>di cui all’art. 71 del D.P.R. n. 445/2000: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1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2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3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4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5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6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  <w:r w:rsidRPr="000F16D1">
        <w:rPr>
          <w:sz w:val="24"/>
          <w:szCs w:val="24"/>
        </w:rPr>
        <w:t>7 ______________________________________</w:t>
      </w: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jc w:val="both"/>
        <w:rPr>
          <w:sz w:val="24"/>
          <w:szCs w:val="24"/>
        </w:rPr>
      </w:pPr>
    </w:p>
    <w:p w:rsidR="000F16D1" w:rsidRPr="000F16D1" w:rsidRDefault="000F16D1" w:rsidP="000F16D1">
      <w:pPr>
        <w:pStyle w:val="Intestazione"/>
        <w:tabs>
          <w:tab w:val="left" w:pos="708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(data), ______________________</w:t>
      </w:r>
      <w:r w:rsidRPr="000F16D1">
        <w:rPr>
          <w:sz w:val="24"/>
          <w:szCs w:val="24"/>
        </w:rPr>
        <w:tab/>
        <w:t>(Il Dichiarante) _________________</w:t>
      </w:r>
      <w:r w:rsidR="00460A73">
        <w:rPr>
          <w:sz w:val="24"/>
          <w:szCs w:val="24"/>
        </w:rPr>
        <w:t>_</w:t>
      </w:r>
    </w:p>
    <w:p w:rsidR="000F16D1" w:rsidRPr="000F16D1" w:rsidRDefault="000F16D1" w:rsidP="000F16D1">
      <w:pPr>
        <w:pStyle w:val="Intestazione"/>
        <w:tabs>
          <w:tab w:val="left" w:pos="708"/>
        </w:tabs>
        <w:jc w:val="both"/>
        <w:rPr>
          <w:sz w:val="24"/>
          <w:szCs w:val="24"/>
        </w:rPr>
      </w:pPr>
    </w:p>
    <w:p w:rsidR="000F16D1" w:rsidRPr="000F16D1" w:rsidRDefault="000F16D1" w:rsidP="000F16D1">
      <w:pPr>
        <w:pStyle w:val="Intestazione"/>
        <w:tabs>
          <w:tab w:val="left" w:pos="708"/>
        </w:tabs>
        <w:jc w:val="both"/>
        <w:rPr>
          <w:sz w:val="24"/>
          <w:szCs w:val="24"/>
        </w:rPr>
      </w:pPr>
      <w:r w:rsidRPr="000F16D1">
        <w:rPr>
          <w:sz w:val="24"/>
          <w:szCs w:val="24"/>
        </w:rPr>
        <w:t>Ai sensi della legge n. 196/2003 si autorizza il trattamento dei dati sopra riportati ai fini del presente procedimento.</w:t>
      </w:r>
    </w:p>
    <w:p w:rsidR="00460A73" w:rsidRDefault="00460A73" w:rsidP="00460A73">
      <w:pPr>
        <w:pStyle w:val="Intestazione"/>
        <w:tabs>
          <w:tab w:val="left" w:pos="708"/>
        </w:tabs>
        <w:jc w:val="both"/>
        <w:rPr>
          <w:sz w:val="24"/>
          <w:szCs w:val="24"/>
        </w:rPr>
      </w:pPr>
    </w:p>
    <w:p w:rsidR="001F1D51" w:rsidRPr="00460A73" w:rsidRDefault="000F16D1" w:rsidP="00460A73">
      <w:pPr>
        <w:pStyle w:val="Intestazione"/>
        <w:tabs>
          <w:tab w:val="left" w:pos="708"/>
        </w:tabs>
        <w:jc w:val="both"/>
        <w:rPr>
          <w:b/>
          <w:i/>
          <w:sz w:val="24"/>
          <w:szCs w:val="24"/>
        </w:rPr>
      </w:pPr>
      <w:r w:rsidRPr="000F16D1">
        <w:rPr>
          <w:sz w:val="24"/>
          <w:szCs w:val="24"/>
        </w:rPr>
        <w:t>(data), ______________________</w:t>
      </w:r>
      <w:r w:rsidRPr="000F16D1">
        <w:rPr>
          <w:sz w:val="24"/>
          <w:szCs w:val="24"/>
        </w:rPr>
        <w:tab/>
        <w:t>(Il Dichiarante) __________________</w:t>
      </w:r>
    </w:p>
    <w:sectPr w:rsidR="001F1D51" w:rsidRPr="00460A73" w:rsidSect="000A13E7">
      <w:headerReference w:type="default" r:id="rId8"/>
      <w:footerReference w:type="default" r:id="rId9"/>
      <w:pgSz w:w="11906" w:h="16838"/>
      <w:pgMar w:top="1417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AB" w:rsidRDefault="005715AB" w:rsidP="007965D6">
      <w:r>
        <w:separator/>
      </w:r>
    </w:p>
  </w:endnote>
  <w:endnote w:type="continuationSeparator" w:id="0">
    <w:p w:rsidR="005715AB" w:rsidRDefault="005715AB" w:rsidP="0079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3232"/>
      <w:docPartObj>
        <w:docPartGallery w:val="Page Numbers (Bottom of Page)"/>
        <w:docPartUnique/>
      </w:docPartObj>
    </w:sdtPr>
    <w:sdtEndPr/>
    <w:sdtContent>
      <w:p w:rsidR="00E51FD1" w:rsidRDefault="00E51F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0F">
          <w:rPr>
            <w:noProof/>
          </w:rPr>
          <w:t>1</w:t>
        </w:r>
        <w:r>
          <w:fldChar w:fldCharType="end"/>
        </w:r>
      </w:p>
    </w:sdtContent>
  </w:sdt>
  <w:p w:rsidR="00E51FD1" w:rsidRDefault="00E51FD1" w:rsidP="005F11A4">
    <w:pPr>
      <w:pStyle w:val="Pidipagina"/>
      <w:tabs>
        <w:tab w:val="clear" w:pos="9638"/>
        <w:tab w:val="right" w:pos="9923"/>
      </w:tabs>
      <w:ind w:left="-284"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AB" w:rsidRDefault="005715AB" w:rsidP="007965D6">
      <w:r>
        <w:separator/>
      </w:r>
    </w:p>
  </w:footnote>
  <w:footnote w:type="continuationSeparator" w:id="0">
    <w:p w:rsidR="005715AB" w:rsidRDefault="005715AB" w:rsidP="0079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D1" w:rsidRDefault="00E51FD1" w:rsidP="007D24D5">
    <w:pPr>
      <w:pStyle w:val="Intestazione"/>
      <w:tabs>
        <w:tab w:val="clear" w:pos="9638"/>
        <w:tab w:val="right" w:pos="9923"/>
      </w:tabs>
      <w:ind w:left="-284" w:right="-28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176BE" wp14:editId="4F350F4B">
          <wp:simplePos x="0" y="0"/>
          <wp:positionH relativeFrom="margin">
            <wp:posOffset>-238125</wp:posOffset>
          </wp:positionH>
          <wp:positionV relativeFrom="margin">
            <wp:posOffset>-492760</wp:posOffset>
          </wp:positionV>
          <wp:extent cx="6577330" cy="9575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c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33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E213B7"/>
    <w:multiLevelType w:val="hybridMultilevel"/>
    <w:tmpl w:val="09F455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5219F"/>
    <w:multiLevelType w:val="hybridMultilevel"/>
    <w:tmpl w:val="026E9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863E4"/>
    <w:multiLevelType w:val="hybridMultilevel"/>
    <w:tmpl w:val="7DE0658C"/>
    <w:lvl w:ilvl="0" w:tplc="5A8068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87324"/>
    <w:multiLevelType w:val="hybridMultilevel"/>
    <w:tmpl w:val="1D7EE002"/>
    <w:lvl w:ilvl="0" w:tplc="EBC0DF5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sz w:val="20"/>
      </w:rPr>
    </w:lvl>
    <w:lvl w:ilvl="1" w:tplc="2B0CB5FE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Verdana" w:hAnsi="Verdana" w:cs="Verdana"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61D7C"/>
    <w:multiLevelType w:val="hybridMultilevel"/>
    <w:tmpl w:val="9BB877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0BA61391"/>
    <w:multiLevelType w:val="hybridMultilevel"/>
    <w:tmpl w:val="D1C4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D4254"/>
    <w:multiLevelType w:val="hybridMultilevel"/>
    <w:tmpl w:val="01F219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ED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3CD9"/>
    <w:multiLevelType w:val="hybridMultilevel"/>
    <w:tmpl w:val="13005E8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82931"/>
    <w:multiLevelType w:val="hybridMultilevel"/>
    <w:tmpl w:val="096E3330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Sylfaen" w:hAnsi="Sylfaen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5A65"/>
    <w:multiLevelType w:val="singleLevel"/>
    <w:tmpl w:val="3BA2159E"/>
    <w:lvl w:ilvl="0">
      <w:start w:val="1"/>
      <w:numFmt w:val="lowerLetter"/>
      <w:lvlText w:val="%1)"/>
      <w:legacy w:legacy="1" w:legacySpace="0" w:legacyIndent="283"/>
      <w:lvlJc w:val="left"/>
      <w:pPr>
        <w:ind w:left="425" w:hanging="283"/>
      </w:pPr>
    </w:lvl>
  </w:abstractNum>
  <w:abstractNum w:abstractNumId="14" w15:restartNumberingAfterBreak="0">
    <w:nsid w:val="271762B7"/>
    <w:multiLevelType w:val="hybridMultilevel"/>
    <w:tmpl w:val="BDD428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17BE"/>
    <w:multiLevelType w:val="hybridMultilevel"/>
    <w:tmpl w:val="32C0614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B4582F"/>
    <w:multiLevelType w:val="hybridMultilevel"/>
    <w:tmpl w:val="A93CE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FE6"/>
    <w:multiLevelType w:val="hybridMultilevel"/>
    <w:tmpl w:val="F148D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4D02"/>
    <w:multiLevelType w:val="hybridMultilevel"/>
    <w:tmpl w:val="2DA09A92"/>
    <w:lvl w:ilvl="0" w:tplc="97DA28D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  <w:lvl w:ilvl="1" w:tplc="A3E4D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0E5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D1512"/>
    <w:multiLevelType w:val="hybridMultilevel"/>
    <w:tmpl w:val="2F265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C117BE"/>
    <w:multiLevelType w:val="hybridMultilevel"/>
    <w:tmpl w:val="12B2AA72"/>
    <w:lvl w:ilvl="0" w:tplc="C646E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841F3"/>
    <w:multiLevelType w:val="hybridMultilevel"/>
    <w:tmpl w:val="49B04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143AD"/>
    <w:multiLevelType w:val="hybridMultilevel"/>
    <w:tmpl w:val="2B32A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947DF6"/>
    <w:multiLevelType w:val="hybridMultilevel"/>
    <w:tmpl w:val="189EBD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D2665"/>
    <w:multiLevelType w:val="hybridMultilevel"/>
    <w:tmpl w:val="764A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2B73"/>
    <w:multiLevelType w:val="hybridMultilevel"/>
    <w:tmpl w:val="0D26B8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623E5"/>
    <w:multiLevelType w:val="hybridMultilevel"/>
    <w:tmpl w:val="A240DA6E"/>
    <w:lvl w:ilvl="0" w:tplc="E9367F88">
      <w:start w:val="1"/>
      <w:numFmt w:val="decimal"/>
      <w:lvlText w:val="%1."/>
      <w:lvlJc w:val="left"/>
      <w:pPr>
        <w:tabs>
          <w:tab w:val="num" w:pos="717"/>
        </w:tabs>
        <w:ind w:left="454" w:hanging="97"/>
      </w:pPr>
      <w:rPr>
        <w:rFonts w:ascii="Verdana" w:hAnsi="Verdana" w:hint="default"/>
        <w:b w:val="0"/>
        <w:i w:val="0"/>
        <w:sz w:val="20"/>
      </w:rPr>
    </w:lvl>
    <w:lvl w:ilvl="1" w:tplc="B80AC50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061A7"/>
    <w:multiLevelType w:val="hybridMultilevel"/>
    <w:tmpl w:val="1D6C0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73CA8"/>
    <w:multiLevelType w:val="hybridMultilevel"/>
    <w:tmpl w:val="7E38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C70A3"/>
    <w:multiLevelType w:val="hybridMultilevel"/>
    <w:tmpl w:val="2D6028A8"/>
    <w:lvl w:ilvl="0" w:tplc="112AF2B6">
      <w:start w:val="1"/>
      <w:numFmt w:val="decimal"/>
      <w:pStyle w:val="SOTTOELENCO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9"/>
  </w:num>
  <w:num w:numId="5">
    <w:abstractNumId w:val="29"/>
  </w:num>
  <w:num w:numId="6">
    <w:abstractNumId w:val="11"/>
  </w:num>
  <w:num w:numId="7">
    <w:abstractNumId w:val="27"/>
  </w:num>
  <w:num w:numId="8">
    <w:abstractNumId w:val="14"/>
  </w:num>
  <w:num w:numId="9">
    <w:abstractNumId w:val="17"/>
  </w:num>
  <w:num w:numId="10">
    <w:abstractNumId w:val="21"/>
  </w:num>
  <w:num w:numId="11">
    <w:abstractNumId w:val="25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3"/>
  </w:num>
  <w:num w:numId="19">
    <w:abstractNumId w:val="12"/>
  </w:num>
  <w:num w:numId="2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4"/>
  </w:num>
  <w:num w:numId="24">
    <w:abstractNumId w:val="16"/>
  </w:num>
  <w:num w:numId="25">
    <w:abstractNumId w:val="22"/>
  </w:num>
  <w:num w:numId="26">
    <w:abstractNumId w:val="23"/>
  </w:num>
  <w:num w:numId="27">
    <w:abstractNumId w:val="10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5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063FA"/>
    <w:rsid w:val="000170A3"/>
    <w:rsid w:val="00023819"/>
    <w:rsid w:val="000362FF"/>
    <w:rsid w:val="000539DA"/>
    <w:rsid w:val="00057495"/>
    <w:rsid w:val="000740F5"/>
    <w:rsid w:val="00086F7B"/>
    <w:rsid w:val="000A048E"/>
    <w:rsid w:val="000A13E7"/>
    <w:rsid w:val="000C15D9"/>
    <w:rsid w:val="000C5FAC"/>
    <w:rsid w:val="000D0CF5"/>
    <w:rsid w:val="000F16D1"/>
    <w:rsid w:val="000F4412"/>
    <w:rsid w:val="000F76B8"/>
    <w:rsid w:val="00141963"/>
    <w:rsid w:val="00147AC1"/>
    <w:rsid w:val="00150324"/>
    <w:rsid w:val="00176DC7"/>
    <w:rsid w:val="00181134"/>
    <w:rsid w:val="00181923"/>
    <w:rsid w:val="00196072"/>
    <w:rsid w:val="001B30BB"/>
    <w:rsid w:val="001C72E0"/>
    <w:rsid w:val="001D7D5C"/>
    <w:rsid w:val="001E2307"/>
    <w:rsid w:val="001E7927"/>
    <w:rsid w:val="001F16EB"/>
    <w:rsid w:val="001F1D51"/>
    <w:rsid w:val="00205DDE"/>
    <w:rsid w:val="002124C4"/>
    <w:rsid w:val="00216998"/>
    <w:rsid w:val="00223E28"/>
    <w:rsid w:val="00231B79"/>
    <w:rsid w:val="00234BEC"/>
    <w:rsid w:val="00263D67"/>
    <w:rsid w:val="0026551B"/>
    <w:rsid w:val="00291F96"/>
    <w:rsid w:val="00293A4C"/>
    <w:rsid w:val="0029635A"/>
    <w:rsid w:val="002A1611"/>
    <w:rsid w:val="002C176C"/>
    <w:rsid w:val="002D0CAF"/>
    <w:rsid w:val="002D770B"/>
    <w:rsid w:val="002E0494"/>
    <w:rsid w:val="002E0A9A"/>
    <w:rsid w:val="002E4FCF"/>
    <w:rsid w:val="002F1FAC"/>
    <w:rsid w:val="00304F09"/>
    <w:rsid w:val="00337842"/>
    <w:rsid w:val="00341414"/>
    <w:rsid w:val="00345C71"/>
    <w:rsid w:val="003772F8"/>
    <w:rsid w:val="003921A0"/>
    <w:rsid w:val="00394881"/>
    <w:rsid w:val="003961AF"/>
    <w:rsid w:val="003D51AE"/>
    <w:rsid w:val="003D72B6"/>
    <w:rsid w:val="003F7E2D"/>
    <w:rsid w:val="004029DB"/>
    <w:rsid w:val="004074E8"/>
    <w:rsid w:val="00413419"/>
    <w:rsid w:val="0042265C"/>
    <w:rsid w:val="00450566"/>
    <w:rsid w:val="00460A73"/>
    <w:rsid w:val="0046712C"/>
    <w:rsid w:val="00475578"/>
    <w:rsid w:val="00481188"/>
    <w:rsid w:val="00486E1C"/>
    <w:rsid w:val="00491772"/>
    <w:rsid w:val="00495D02"/>
    <w:rsid w:val="0049630C"/>
    <w:rsid w:val="00497C76"/>
    <w:rsid w:val="004A0F7A"/>
    <w:rsid w:val="004A7B89"/>
    <w:rsid w:val="004C19B7"/>
    <w:rsid w:val="004D5C9E"/>
    <w:rsid w:val="004E5AE7"/>
    <w:rsid w:val="004E700B"/>
    <w:rsid w:val="0050276F"/>
    <w:rsid w:val="00504B1D"/>
    <w:rsid w:val="0053501D"/>
    <w:rsid w:val="00560691"/>
    <w:rsid w:val="00564C19"/>
    <w:rsid w:val="005715AB"/>
    <w:rsid w:val="00580488"/>
    <w:rsid w:val="005826AE"/>
    <w:rsid w:val="005838C9"/>
    <w:rsid w:val="00583950"/>
    <w:rsid w:val="005A359D"/>
    <w:rsid w:val="005C4CCE"/>
    <w:rsid w:val="005C687F"/>
    <w:rsid w:val="005E3158"/>
    <w:rsid w:val="005E611B"/>
    <w:rsid w:val="005F11A4"/>
    <w:rsid w:val="00617149"/>
    <w:rsid w:val="00630288"/>
    <w:rsid w:val="00630A51"/>
    <w:rsid w:val="006447C7"/>
    <w:rsid w:val="006501F4"/>
    <w:rsid w:val="0065791F"/>
    <w:rsid w:val="006637C0"/>
    <w:rsid w:val="006662F1"/>
    <w:rsid w:val="00666C32"/>
    <w:rsid w:val="00666D42"/>
    <w:rsid w:val="00681342"/>
    <w:rsid w:val="006B1223"/>
    <w:rsid w:val="006D3DE5"/>
    <w:rsid w:val="006F4D27"/>
    <w:rsid w:val="007077C7"/>
    <w:rsid w:val="0071097D"/>
    <w:rsid w:val="00711380"/>
    <w:rsid w:val="00724F3B"/>
    <w:rsid w:val="00740E61"/>
    <w:rsid w:val="00744EFA"/>
    <w:rsid w:val="007468E6"/>
    <w:rsid w:val="0075378E"/>
    <w:rsid w:val="00755791"/>
    <w:rsid w:val="00761839"/>
    <w:rsid w:val="00762DF4"/>
    <w:rsid w:val="00780923"/>
    <w:rsid w:val="00787355"/>
    <w:rsid w:val="00794FD7"/>
    <w:rsid w:val="00795C87"/>
    <w:rsid w:val="007965D6"/>
    <w:rsid w:val="007A4387"/>
    <w:rsid w:val="007C6A87"/>
    <w:rsid w:val="007D24D5"/>
    <w:rsid w:val="007E5A6F"/>
    <w:rsid w:val="007F2A1F"/>
    <w:rsid w:val="00801F48"/>
    <w:rsid w:val="00811F98"/>
    <w:rsid w:val="00814C08"/>
    <w:rsid w:val="00826539"/>
    <w:rsid w:val="00846529"/>
    <w:rsid w:val="008748E4"/>
    <w:rsid w:val="0088639C"/>
    <w:rsid w:val="008863DB"/>
    <w:rsid w:val="00894204"/>
    <w:rsid w:val="008960C5"/>
    <w:rsid w:val="008C6D96"/>
    <w:rsid w:val="008F1670"/>
    <w:rsid w:val="00912257"/>
    <w:rsid w:val="009413B1"/>
    <w:rsid w:val="00943957"/>
    <w:rsid w:val="009461F9"/>
    <w:rsid w:val="0095725A"/>
    <w:rsid w:val="00976D77"/>
    <w:rsid w:val="009956DD"/>
    <w:rsid w:val="00997155"/>
    <w:rsid w:val="009A3C68"/>
    <w:rsid w:val="009C1050"/>
    <w:rsid w:val="009D3F5A"/>
    <w:rsid w:val="009E70D3"/>
    <w:rsid w:val="009F6C8B"/>
    <w:rsid w:val="00A06768"/>
    <w:rsid w:val="00A21FAC"/>
    <w:rsid w:val="00A27ED2"/>
    <w:rsid w:val="00A3396B"/>
    <w:rsid w:val="00A45AC1"/>
    <w:rsid w:val="00A74EA6"/>
    <w:rsid w:val="00A82FDC"/>
    <w:rsid w:val="00A86AB9"/>
    <w:rsid w:val="00A921D2"/>
    <w:rsid w:val="00AA4D0B"/>
    <w:rsid w:val="00AB1D80"/>
    <w:rsid w:val="00AC7C6D"/>
    <w:rsid w:val="00AD583E"/>
    <w:rsid w:val="00AE2E63"/>
    <w:rsid w:val="00AE660C"/>
    <w:rsid w:val="00B11AC8"/>
    <w:rsid w:val="00B165D0"/>
    <w:rsid w:val="00B2130F"/>
    <w:rsid w:val="00B306E7"/>
    <w:rsid w:val="00B41BA2"/>
    <w:rsid w:val="00B5118F"/>
    <w:rsid w:val="00B52484"/>
    <w:rsid w:val="00B560D5"/>
    <w:rsid w:val="00B57FCA"/>
    <w:rsid w:val="00B867BD"/>
    <w:rsid w:val="00B87859"/>
    <w:rsid w:val="00B91559"/>
    <w:rsid w:val="00B9163A"/>
    <w:rsid w:val="00BA16D3"/>
    <w:rsid w:val="00BD0F93"/>
    <w:rsid w:val="00BD22E0"/>
    <w:rsid w:val="00BE1717"/>
    <w:rsid w:val="00BE3F4C"/>
    <w:rsid w:val="00BE5AB1"/>
    <w:rsid w:val="00C123CB"/>
    <w:rsid w:val="00C15D12"/>
    <w:rsid w:val="00C33633"/>
    <w:rsid w:val="00C3520D"/>
    <w:rsid w:val="00C37DAB"/>
    <w:rsid w:val="00C5090F"/>
    <w:rsid w:val="00C64D07"/>
    <w:rsid w:val="00C7055A"/>
    <w:rsid w:val="00C705CA"/>
    <w:rsid w:val="00C80D6E"/>
    <w:rsid w:val="00C8554D"/>
    <w:rsid w:val="00C93530"/>
    <w:rsid w:val="00CA3A35"/>
    <w:rsid w:val="00CA4983"/>
    <w:rsid w:val="00CA5B0C"/>
    <w:rsid w:val="00CC008F"/>
    <w:rsid w:val="00CD163B"/>
    <w:rsid w:val="00CE2E89"/>
    <w:rsid w:val="00CE7CD3"/>
    <w:rsid w:val="00D30FE3"/>
    <w:rsid w:val="00D33F85"/>
    <w:rsid w:val="00D5011C"/>
    <w:rsid w:val="00D50F50"/>
    <w:rsid w:val="00D64900"/>
    <w:rsid w:val="00D957D8"/>
    <w:rsid w:val="00DA3D5E"/>
    <w:rsid w:val="00DA6B72"/>
    <w:rsid w:val="00DB0133"/>
    <w:rsid w:val="00DC252C"/>
    <w:rsid w:val="00DE51E8"/>
    <w:rsid w:val="00DF0F16"/>
    <w:rsid w:val="00E00FE3"/>
    <w:rsid w:val="00E05257"/>
    <w:rsid w:val="00E116A0"/>
    <w:rsid w:val="00E209D7"/>
    <w:rsid w:val="00E210F5"/>
    <w:rsid w:val="00E51FD1"/>
    <w:rsid w:val="00E56EB6"/>
    <w:rsid w:val="00E72AA4"/>
    <w:rsid w:val="00E8579E"/>
    <w:rsid w:val="00EC0B79"/>
    <w:rsid w:val="00ED14B1"/>
    <w:rsid w:val="00EF618B"/>
    <w:rsid w:val="00EF7EE9"/>
    <w:rsid w:val="00F12BA5"/>
    <w:rsid w:val="00F1754E"/>
    <w:rsid w:val="00F45844"/>
    <w:rsid w:val="00F501C5"/>
    <w:rsid w:val="00F57AAC"/>
    <w:rsid w:val="00F87609"/>
    <w:rsid w:val="00F87E21"/>
    <w:rsid w:val="00F87F19"/>
    <w:rsid w:val="00F92C9B"/>
    <w:rsid w:val="00FD5A10"/>
    <w:rsid w:val="00FD6E97"/>
    <w:rsid w:val="00FE48B4"/>
    <w:rsid w:val="00FF222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3BECE-3BD4-4D23-85BF-CBC3CB4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3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1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FE48B4"/>
    <w:pPr>
      <w:keepNext/>
      <w:jc w:val="center"/>
      <w:outlineLvl w:val="3"/>
    </w:pPr>
    <w:rPr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3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6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65D6"/>
  </w:style>
  <w:style w:type="paragraph" w:styleId="Pidipagina">
    <w:name w:val="footer"/>
    <w:basedOn w:val="Normale"/>
    <w:link w:val="PidipaginaCarattere"/>
    <w:unhideWhenUsed/>
    <w:rsid w:val="00796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65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5D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FE48B4"/>
    <w:rPr>
      <w:rFonts w:ascii="Times New Roman" w:eastAsia="Times New Roman" w:hAnsi="Times New Roman" w:cs="Times New Roman"/>
      <w:i/>
      <w:iCs/>
      <w:sz w:val="16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FE48B4"/>
    <w:pPr>
      <w:jc w:val="both"/>
    </w:pPr>
    <w:rPr>
      <w:rFonts w:asciiTheme="minorHAnsi" w:eastAsiaTheme="minorHAnsi" w:hAnsiTheme="minorHAnsi" w:cstheme="minorBidi"/>
      <w:sz w:val="24"/>
      <w:szCs w:val="22"/>
      <w:u w:val="single"/>
      <w:lang w:eastAsia="en-US"/>
    </w:rPr>
  </w:style>
  <w:style w:type="paragraph" w:styleId="Testodelblocco">
    <w:name w:val="Block Text"/>
    <w:basedOn w:val="Normale"/>
    <w:rsid w:val="00FE48B4"/>
    <w:pPr>
      <w:spacing w:line="360" w:lineRule="auto"/>
      <w:ind w:left="567" w:right="1247"/>
      <w:jc w:val="both"/>
    </w:pPr>
    <w:rPr>
      <w:sz w:val="24"/>
    </w:rPr>
  </w:style>
  <w:style w:type="character" w:customStyle="1" w:styleId="CorpodeltestoCarattere">
    <w:name w:val="Corpo del testo Carattere"/>
    <w:link w:val="a"/>
    <w:semiHidden/>
    <w:rsid w:val="00FE48B4"/>
    <w:rPr>
      <w:sz w:val="24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FE48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E48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961AF"/>
    <w:rPr>
      <w:color w:val="0000FF"/>
      <w:u w:val="single"/>
    </w:rPr>
  </w:style>
  <w:style w:type="paragraph" w:customStyle="1" w:styleId="DELIBERA">
    <w:name w:val="DELIBERA"/>
    <w:basedOn w:val="Intestazione"/>
    <w:rsid w:val="004A7B8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qFormat/>
    <w:rsid w:val="004A7B89"/>
    <w:pPr>
      <w:ind w:left="720"/>
      <w:contextualSpacing/>
    </w:pPr>
    <w:rPr>
      <w:sz w:val="24"/>
      <w:szCs w:val="24"/>
    </w:rPr>
  </w:style>
  <w:style w:type="paragraph" w:customStyle="1" w:styleId="SOTTOELENCO">
    <w:name w:val="SOTTOELENCO"/>
    <w:basedOn w:val="Normale"/>
    <w:rsid w:val="005826AE"/>
    <w:pPr>
      <w:numPr>
        <w:numId w:val="5"/>
      </w:numPr>
      <w:suppressAutoHyphens/>
    </w:pPr>
    <w:rPr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65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3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Normale1">
    <w:name w:val="Normale1"/>
    <w:rsid w:val="009D3F5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it-IT"/>
    </w:rPr>
  </w:style>
  <w:style w:type="paragraph" w:customStyle="1" w:styleId="blocktext">
    <w:name w:val="blocktext"/>
    <w:basedOn w:val="Normale"/>
    <w:rsid w:val="000170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0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2E04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E04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2E0494"/>
    <w:pPr>
      <w:suppressAutoHyphens/>
      <w:spacing w:after="120"/>
    </w:pPr>
    <w:rPr>
      <w:sz w:val="16"/>
      <w:szCs w:val="16"/>
      <w:lang w:eastAsia="zh-CN"/>
    </w:rPr>
  </w:style>
  <w:style w:type="paragraph" w:customStyle="1" w:styleId="Rientrocorpodeltesto22">
    <w:name w:val="Rientro corpo del testo 22"/>
    <w:basedOn w:val="Normale"/>
    <w:rsid w:val="002E0494"/>
    <w:pPr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16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0F16D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16D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B5C6-19A5-408A-B2A5-7946503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Cosmai Alice</dc:creator>
  <cp:lastModifiedBy>salvo caruso</cp:lastModifiedBy>
  <cp:revision>2</cp:revision>
  <cp:lastPrinted>2020-03-19T11:59:00Z</cp:lastPrinted>
  <dcterms:created xsi:type="dcterms:W3CDTF">2020-10-29T19:49:00Z</dcterms:created>
  <dcterms:modified xsi:type="dcterms:W3CDTF">2020-10-29T19:49:00Z</dcterms:modified>
</cp:coreProperties>
</file>